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Henry VIII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did Henry Arrest 2 days after his coronation?(His fathers ......)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old was Henry when he became heir?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was Henry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led to Henry's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relation was Catherine Howard to Anne Boleyn?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Henry VII want his son to join?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old was Henry when he married Catherine of Aragon?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Jane Seymour lady-in-waiting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which month was Edward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dynasty was Henry born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Catherine Parr tried to ban 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VIII</dc:title>
  <dcterms:created xsi:type="dcterms:W3CDTF">2021-10-11T08:55:10Z</dcterms:created>
  <dcterms:modified xsi:type="dcterms:W3CDTF">2021-10-11T08:55:10Z</dcterms:modified>
</cp:coreProperties>
</file>