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Henry VIII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number of wives Henry VIII had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Henry's favourite flagship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Catherine of Aragon's first husband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Henry felt this wife was unattractive and divorced 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person would not allow Henry a divorce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Henry's family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Henry and Catherine had one daughter, what was her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Henry's second daughter and the longest reigning Tudor monarch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Mother of Edward 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Catherine Howard was accused of this crime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Famous flagship sank in this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England faught against this country when the Mary Rose sank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Henry divorced Catherine of Aragon because he wanted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Mary Rose sank in this month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Catherine of Aragon was born in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number of wives Henry beheaded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VIII</dc:title>
  <dcterms:created xsi:type="dcterms:W3CDTF">2021-10-11T08:55:37Z</dcterms:created>
  <dcterms:modified xsi:type="dcterms:W3CDTF">2021-10-11T08:55:37Z</dcterms:modified>
</cp:coreProperties>
</file>