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VIII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Anne Boleyn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Henry's only son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Henry closed down all the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language did the protestant church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Henry the VIII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Henry's 2nd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Henry VIII first wife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of Henry's wifes had Edward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Henry's final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Henry's chief advisor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Anne Boleyn's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Henry became head of the church so he could get a 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language did the catholic church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year was Henry named head of the English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Henry really want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VIII Crossword</dc:title>
  <dcterms:created xsi:type="dcterms:W3CDTF">2021-10-11T08:55:26Z</dcterms:created>
  <dcterms:modified xsi:type="dcterms:W3CDTF">2021-10-11T08:55:26Z</dcterms:modified>
</cp:coreProperties>
</file>