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Hentzen Crossword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America's largest government military agency:  Dept.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Spray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broaden product lines in aerospace and specialty wood finishes, Hentzen opened a plant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continents does Hentzen ship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Volatile Organic Compound abbreviated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Hentzen Coatings, Inc. abbreviated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Hentzen opened a facility in 2004 in __________, Illinois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that works in a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2013, Hentzen opened a powder coatings production facility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large-scale business or a manufacturing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1994, Hentzen began to manufacture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coating, adhesive or sealant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Aircraft and spacecraft division of HCI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Undercoat or preparatory coatings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Hentzen's corporate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Chemical Agent Resistant Coatings abbreviated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Hentzen Crossword Challenge</dc:title>
  <dcterms:created xsi:type="dcterms:W3CDTF">2022-01-15T03:27:26Z</dcterms:created>
  <dcterms:modified xsi:type="dcterms:W3CDTF">2022-01-15T03:27:26Z</dcterms:modified>
</cp:coreProperties>
</file>