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Hepatitis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fatigue    </w:t>
      </w:r>
      <w:r>
        <w:t xml:space="preserve">   weakness    </w:t>
      </w:r>
      <w:r>
        <w:t xml:space="preserve">   vomiting    </w:t>
      </w:r>
      <w:r>
        <w:t xml:space="preserve">   nausea    </w:t>
      </w:r>
      <w:r>
        <w:t xml:space="preserve">   joint pain    </w:t>
      </w:r>
      <w:r>
        <w:t xml:space="preserve">   dark urine    </w:t>
      </w:r>
      <w:r>
        <w:t xml:space="preserve">   abdominal pain    </w:t>
      </w:r>
      <w:r>
        <w:t xml:space="preserve">   Loss of appetite    </w:t>
      </w:r>
      <w:r>
        <w:t xml:space="preserve">   Cirrhosis    </w:t>
      </w:r>
      <w:r>
        <w:t xml:space="preserve">   Liver Failure    </w:t>
      </w:r>
      <w:r>
        <w:t xml:space="preserve">   Liver Cancer    </w:t>
      </w:r>
      <w:r>
        <w:t xml:space="preserve">   semen    </w:t>
      </w:r>
      <w:r>
        <w:t xml:space="preserve">   blood    </w:t>
      </w:r>
      <w:r>
        <w:t xml:space="preserve">   fever    </w:t>
      </w:r>
      <w:r>
        <w:t xml:space="preserve">   death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</dc:title>
  <dcterms:created xsi:type="dcterms:W3CDTF">2021-10-11T08:55:51Z</dcterms:created>
  <dcterms:modified xsi:type="dcterms:W3CDTF">2021-10-11T08:55:51Z</dcterms:modified>
</cp:coreProperties>
</file>