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Hepatitis 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Symptom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Hepatitis B causes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symptom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causes hepatitis 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Hepatitis B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simple_______ test can tell your doctor you have hepatitis B virus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doctor will give you a ________ biopsy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Hepatitis B can cause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away of contracting hepatitis B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Hepatitis B is spread by contact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 children born in US 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way to contact hepatitis B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will have _______________ symptoms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hepatitis B ________ is the best way to prevent infection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Hepatitis B is caused by a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Hepatitis B</dc:title>
  <dcterms:created xsi:type="dcterms:W3CDTF">2021-10-11T08:55:33Z</dcterms:created>
  <dcterms:modified xsi:type="dcterms:W3CDTF">2021-10-11T08:55:33Z</dcterms:modified>
</cp:coreProperties>
</file>