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Hepatitis 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can be carried in the body without symptoms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way to spread hepatitis 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protects against disease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long lasting liver problem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 of the body that prevents infection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may become very _____ with hepatitis 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way to prevent the spread of germs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yellow color of skin and eyes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hepatitis B vaccine stimulates the body to make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disease that prevents the liver from working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B</dc:title>
  <dcterms:created xsi:type="dcterms:W3CDTF">2021-10-11T08:55:35Z</dcterms:created>
  <dcterms:modified xsi:type="dcterms:W3CDTF">2021-10-11T08:55:35Z</dcterms:modified>
</cp:coreProperties>
</file>