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Hepatitis B 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joint pain    </w:t>
      </w:r>
      <w:r>
        <w:t xml:space="preserve">   abdominal discomfort    </w:t>
      </w:r>
      <w:r>
        <w:t xml:space="preserve">   virus    </w:t>
      </w:r>
      <w:r>
        <w:t xml:space="preserve">   constipation    </w:t>
      </w:r>
      <w:r>
        <w:t xml:space="preserve">   skin rash    </w:t>
      </w:r>
      <w:r>
        <w:t xml:space="preserve">   fatigue    </w:t>
      </w:r>
      <w:r>
        <w:t xml:space="preserve">   fever    </w:t>
      </w:r>
      <w:r>
        <w:t xml:space="preserve">   sharing needles    </w:t>
      </w:r>
      <w:r>
        <w:t xml:space="preserve">   transplant    </w:t>
      </w:r>
      <w:r>
        <w:t xml:space="preserve">   catscan    </w:t>
      </w:r>
      <w:r>
        <w:t xml:space="preserve">   chronic HBV    </w:t>
      </w:r>
      <w:r>
        <w:t xml:space="preserve">   Biopsy    </w:t>
      </w:r>
      <w:r>
        <w:t xml:space="preserve">   vaccination    </w:t>
      </w:r>
      <w:r>
        <w:t xml:space="preserve">   symptoms    </w:t>
      </w:r>
      <w:r>
        <w:t xml:space="preserve">   Jaundice    </w:t>
      </w:r>
      <w:r>
        <w:t xml:space="preserve">   liver    </w:t>
      </w:r>
      <w:r>
        <w:t xml:space="preserve">   Hepatitis 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 Virus</dc:title>
  <dcterms:created xsi:type="dcterms:W3CDTF">2021-10-11T08:55:15Z</dcterms:created>
  <dcterms:modified xsi:type="dcterms:W3CDTF">2021-10-11T08:55:15Z</dcterms:modified>
</cp:coreProperties>
</file>