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Heranwachsende im Sportverein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Sind zur Zeit mehr Jungen oder mehr Mädchen in Individualsportarten aktiv?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Welches Geschlecht weist im Alter von 7-14 Jahren eine Vereinsmitgliedschaft von 83% auf?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Wie sieht das männliche Körperideal aus? Sportlich 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Außerhalb der Vereinssport ist der Alkoholkonsum geringer oder stärker?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Welches Maxim der Sozialkompetenz trifft auch auf den Sportverein zu?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Soziale Arbeit ist steuerbar, verbindlich, fachkraftbezogen und?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Ein anderes Wort für "agonaler Sport".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Wer denkt eher über eine Fortbildung im Rahmen seiner Tätigkeit nach? Übungsleiter/Vorstandsmitglieder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Engagieren sich Sportvereine zur Zeit mehr im Seniorensport oder im Jugendsport?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Welche Schulform ist u.a. für den Rückgang der Vereinsmitglieder verantwortlich?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Heranwachsende im Sportverein</dc:title>
  <dcterms:created xsi:type="dcterms:W3CDTF">2021-10-11T08:56:56Z</dcterms:created>
  <dcterms:modified xsi:type="dcterms:W3CDTF">2021-10-11T08:56:56Z</dcterms:modified>
</cp:coreProperties>
</file>