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Herba Flavors</w:t>
      </w:r>
    </w:p>
    <w:p>
      <w:pPr>
        <w:pStyle w:val="Questions"/>
      </w:pPr>
      <w:r>
        <w:t xml:space="preserve">1. EMNPAOEGRTA TEA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LVINAAL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NLMOE ATE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ACIH ATE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NPIA LAACOD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CFAE TAEL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LWID RBEYR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AILLVNA REAMD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CEOKSIO ADN RAMCE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GMANO EOLA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MNNCIAON TAE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EOSRTAD TNUAPE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BRECARNRY ELAO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AEPHC TAE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CTDUH TCECALOOH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OGRENA MCAER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LAEO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NAAANB AMCEALR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MAEYRC TOCOCHALE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NDRMNIAA LOEA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RSRBPRYEA TEA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EOLAOCTCH NMTI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Herba Flavors</dc:title>
  <dcterms:created xsi:type="dcterms:W3CDTF">2021-10-11T08:56:11Z</dcterms:created>
  <dcterms:modified xsi:type="dcterms:W3CDTF">2021-10-11T08:56:11Z</dcterms:modified>
</cp:coreProperties>
</file>