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Here Comes The Bride!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Italy    </w:t>
      </w:r>
      <w:r>
        <w:t xml:space="preserve">   Honeymoon     </w:t>
      </w:r>
      <w:r>
        <w:t xml:space="preserve">   Bouquet     </w:t>
      </w:r>
      <w:r>
        <w:t xml:space="preserve">   Beach     </w:t>
      </w:r>
      <w:r>
        <w:t xml:space="preserve">   Forever     </w:t>
      </w:r>
      <w:r>
        <w:t xml:space="preserve">   Borrowed     </w:t>
      </w:r>
      <w:r>
        <w:t xml:space="preserve">   Love     </w:t>
      </w:r>
      <w:r>
        <w:t xml:space="preserve">   Proposal     </w:t>
      </w:r>
      <w:r>
        <w:t xml:space="preserve">   Toast     </w:t>
      </w:r>
      <w:r>
        <w:t xml:space="preserve">   Rings     </w:t>
      </w:r>
      <w:r>
        <w:t xml:space="preserve">   Flowers     </w:t>
      </w:r>
      <w:r>
        <w:t xml:space="preserve">   Cowboys    </w:t>
      </w:r>
      <w:r>
        <w:t xml:space="preserve">   Champagne     </w:t>
      </w:r>
      <w:r>
        <w:t xml:space="preserve">   Cake     </w:t>
      </w:r>
      <w:r>
        <w:t xml:space="preserve">   Fun     </w:t>
      </w:r>
      <w:r>
        <w:t xml:space="preserve">   Family     </w:t>
      </w:r>
      <w:r>
        <w:t xml:space="preserve">   Dress    </w:t>
      </w:r>
      <w:r>
        <w:t xml:space="preserve">   New    </w:t>
      </w:r>
      <w:r>
        <w:t xml:space="preserve">   Gold    </w:t>
      </w:r>
      <w:r>
        <w:t xml:space="preserve">   John paul    </w:t>
      </w:r>
      <w:r>
        <w:t xml:space="preserve">   Kate spade    </w:t>
      </w:r>
      <w:r>
        <w:t xml:space="preserve">   Chevron     </w:t>
      </w:r>
      <w:r>
        <w:t xml:space="preserve">   Blue    </w:t>
      </w:r>
      <w:r>
        <w:t xml:space="preserve">   Marielle     </w:t>
      </w:r>
      <w:r>
        <w:t xml:space="preserve">   Vows    </w:t>
      </w:r>
      <w:r>
        <w:t xml:space="preserve">   Marriage    </w:t>
      </w:r>
      <w:r>
        <w:t xml:space="preserve">   Malibu    </w:t>
      </w:r>
      <w:r>
        <w:t xml:space="preserve">   March    </w:t>
      </w:r>
      <w:r>
        <w:t xml:space="preserve">   Groom    </w:t>
      </w:r>
      <w:r>
        <w:t xml:space="preserve">   Bride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Comes The Bride! </dc:title>
  <dcterms:created xsi:type="dcterms:W3CDTF">2021-10-11T08:55:34Z</dcterms:created>
  <dcterms:modified xsi:type="dcterms:W3CDTF">2021-10-11T08:55:34Z</dcterms:modified>
</cp:coreProperties>
</file>