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Here Comes the Bride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Bouquet    </w:t>
      </w:r>
      <w:r>
        <w:t xml:space="preserve">   Wedding    </w:t>
      </w:r>
      <w:r>
        <w:t xml:space="preserve">   Kiss    </w:t>
      </w:r>
      <w:r>
        <w:t xml:space="preserve">   Gown    </w:t>
      </w:r>
      <w:r>
        <w:t xml:space="preserve">   Cake    </w:t>
      </w:r>
      <w:r>
        <w:t xml:space="preserve">   Photographer    </w:t>
      </w:r>
      <w:r>
        <w:t xml:space="preserve">   Dress    </w:t>
      </w:r>
      <w:r>
        <w:t xml:space="preserve">   Veil    </w:t>
      </w:r>
      <w:r>
        <w:t xml:space="preserve">   Ceremony    </w:t>
      </w:r>
      <w:r>
        <w:t xml:space="preserve">   Dance    </w:t>
      </w:r>
      <w:r>
        <w:t xml:space="preserve">   Favors    </w:t>
      </w:r>
      <w:r>
        <w:t xml:space="preserve">   Gifts    </w:t>
      </w:r>
      <w:r>
        <w:t xml:space="preserve">   Invitation    </w:t>
      </w:r>
      <w:r>
        <w:t xml:space="preserve">   Honeymoon    </w:t>
      </w:r>
      <w:r>
        <w:t xml:space="preserve">   Groomsman    </w:t>
      </w:r>
      <w:r>
        <w:t xml:space="preserve">   Maid of Honor    </w:t>
      </w:r>
      <w:r>
        <w:t xml:space="preserve">   Best Man    </w:t>
      </w:r>
      <w:r>
        <w:t xml:space="preserve">   Church    </w:t>
      </w:r>
      <w:r>
        <w:t xml:space="preserve">   Flowers    </w:t>
      </w:r>
      <w:r>
        <w:t xml:space="preserve">   Rings    </w:t>
      </w:r>
      <w:r>
        <w:t xml:space="preserve">   Vow    </w:t>
      </w:r>
      <w:r>
        <w:t xml:space="preserve">   Groom    </w:t>
      </w:r>
      <w:r>
        <w:t xml:space="preserve">   Bride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 Comes the Bride</dc:title>
  <dcterms:created xsi:type="dcterms:W3CDTF">2021-10-11T08:55:39Z</dcterms:created>
  <dcterms:modified xsi:type="dcterms:W3CDTF">2021-10-11T08:55:39Z</dcterms:modified>
</cp:coreProperties>
</file>