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Here, Kitty Kitty! WordSearch –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YOWL    </w:t>
      </w:r>
      <w:r>
        <w:t xml:space="preserve">   MEOW    </w:t>
      </w:r>
      <w:r>
        <w:t xml:space="preserve">   FELINE    </w:t>
      </w:r>
      <w:r>
        <w:t xml:space="preserve">   FUR    </w:t>
      </w:r>
      <w:r>
        <w:t xml:space="preserve">   TOMCAT    </w:t>
      </w:r>
      <w:r>
        <w:t xml:space="preserve">   CLAWS    </w:t>
      </w:r>
      <w:r>
        <w:t xml:space="preserve">   PAWS    </w:t>
      </w:r>
      <w:r>
        <w:t xml:space="preserve">   WHISKERS    </w:t>
      </w:r>
      <w:r>
        <w:t xml:space="preserve">   POLYDACTYL    </w:t>
      </w:r>
      <w:r>
        <w:t xml:space="preserve">   CATNIP    </w:t>
      </w:r>
      <w:r>
        <w:t xml:space="preserve">   NAP    </w:t>
      </w:r>
      <w:r>
        <w:t xml:space="preserve">   PURR    </w:t>
      </w:r>
      <w:r>
        <w:t xml:space="preserve">   KITTY    </w:t>
      </w:r>
      <w:r>
        <w:t xml:space="preserve">   KITTEN    </w:t>
      </w:r>
      <w:r>
        <w:t xml:space="preserve">   CAT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Here, Kitty Kitty! WordSearch – #1</dc:title>
  <dcterms:created xsi:type="dcterms:W3CDTF">2021-10-11T08:57:23Z</dcterms:created>
  <dcterms:modified xsi:type="dcterms:W3CDTF">2021-10-11T08:57:23Z</dcterms:modified>
</cp:coreProperties>
</file>