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Here comes the Bride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vows    </w:t>
      </w:r>
      <w:r>
        <w:t xml:space="preserve">   tradition    </w:t>
      </w:r>
      <w:r>
        <w:t xml:space="preserve">   toast    </w:t>
      </w:r>
      <w:r>
        <w:t xml:space="preserve">   rings    </w:t>
      </w:r>
      <w:r>
        <w:t xml:space="preserve">   ring bearer    </w:t>
      </w:r>
      <w:r>
        <w:t xml:space="preserve">   rehersal    </w:t>
      </w:r>
      <w:r>
        <w:t xml:space="preserve">   reception    </w:t>
      </w:r>
      <w:r>
        <w:t xml:space="preserve">   proposal    </w:t>
      </w:r>
      <w:r>
        <w:t xml:space="preserve">   photgrapher    </w:t>
      </w:r>
      <w:r>
        <w:t xml:space="preserve">   old    </w:t>
      </w:r>
      <w:r>
        <w:t xml:space="preserve">   new    </w:t>
      </w:r>
      <w:r>
        <w:t xml:space="preserve">   matrimony    </w:t>
      </w:r>
      <w:r>
        <w:t xml:space="preserve">   marriage    </w:t>
      </w:r>
      <w:r>
        <w:t xml:space="preserve">   love    </w:t>
      </w:r>
      <w:r>
        <w:t xml:space="preserve">   invitation    </w:t>
      </w:r>
      <w:r>
        <w:t xml:space="preserve">   I do    </w:t>
      </w:r>
      <w:r>
        <w:t xml:space="preserve">   honeymoon    </w:t>
      </w:r>
      <w:r>
        <w:t xml:space="preserve">   groomsmen    </w:t>
      </w:r>
      <w:r>
        <w:t xml:space="preserve">   groom    </w:t>
      </w:r>
      <w:r>
        <w:t xml:space="preserve">   gifts    </w:t>
      </w:r>
      <w:r>
        <w:t xml:space="preserve">   garter    </w:t>
      </w:r>
      <w:r>
        <w:t xml:space="preserve">   flowers    </w:t>
      </w:r>
      <w:r>
        <w:t xml:space="preserve">   flower girl    </w:t>
      </w:r>
      <w:r>
        <w:t xml:space="preserve">   favors    </w:t>
      </w:r>
      <w:r>
        <w:t xml:space="preserve">   family    </w:t>
      </w:r>
      <w:r>
        <w:t xml:space="preserve">   dress    </w:t>
      </w:r>
      <w:r>
        <w:t xml:space="preserve">   dance    </w:t>
      </w:r>
      <w:r>
        <w:t xml:space="preserve">   champagne    </w:t>
      </w:r>
      <w:r>
        <w:t xml:space="preserve">   ceremony    </w:t>
      </w:r>
      <w:r>
        <w:t xml:space="preserve">   centerpeice    </w:t>
      </w:r>
      <w:r>
        <w:t xml:space="preserve">   celebrate    </w:t>
      </w:r>
      <w:r>
        <w:t xml:space="preserve">   cake    </w:t>
      </w:r>
      <w:r>
        <w:t xml:space="preserve">   bridesmaids    </w:t>
      </w:r>
      <w:r>
        <w:t xml:space="preserve">   bride    </w:t>
      </w:r>
      <w:r>
        <w:t xml:space="preserve">   boutonniere    </w:t>
      </w:r>
      <w:r>
        <w:t xml:space="preserve">   bouqet    </w:t>
      </w:r>
      <w:r>
        <w:t xml:space="preserve">   borrowed    </w:t>
      </w:r>
      <w:r>
        <w:t xml:space="preserve">   blue    </w:t>
      </w:r>
      <w:r>
        <w:t xml:space="preserve">   aisle    </w:t>
      </w:r>
      <w:r>
        <w:t xml:space="preserve">   veil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comes the Bride </dc:title>
  <dcterms:created xsi:type="dcterms:W3CDTF">2021-10-11T08:56:12Z</dcterms:created>
  <dcterms:modified xsi:type="dcterms:W3CDTF">2021-10-11T08:56:12Z</dcterms:modified>
</cp:coreProperties>
</file>