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Hereditary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visual appearance of the chromosomes in the cell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Hereditary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type of gene that arises by mutations and are found at the same place on a chromosome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Heterozygous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Knowing what the trait is before the baby is born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Mutation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living things are made from it.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Trait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passing from parents to offspring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Allele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genetic constitution of an individual organism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Punnet Square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square diagram that helps calculate different genotype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Genotype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changing of the structure of a gene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Gene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genetically determined characteristic.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two different alleles of a particular gene or genes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unit of heredity which is transferred from a parent to offspring and is held to determine some characteristic of the offspring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Mendel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Pertaining to a chromosome that is not a sex chromosome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Chromosome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ribonucleic acid, a nucleic acid present in all living cells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Karyotype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having two identical alleles of a particular gene or genes.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Autosomal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threadlike structure of nucleic acids and protein found in the nucleus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Homozygous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Hereditary</dc:title>
  <dcterms:created xsi:type="dcterms:W3CDTF">2021-10-11T08:57:09Z</dcterms:created>
  <dcterms:modified xsi:type="dcterms:W3CDTF">2021-10-11T08:57:09Z</dcterms:modified>
</cp:coreProperties>
</file>