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Heredity: Inheritance &amp; Variation of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protein    </w:t>
      </w:r>
      <w:r>
        <w:t xml:space="preserve">   synthesis    </w:t>
      </w:r>
      <w:r>
        <w:t xml:space="preserve">   zygote    </w:t>
      </w:r>
      <w:r>
        <w:t xml:space="preserve">   daughtercells    </w:t>
      </w:r>
      <w:r>
        <w:t xml:space="preserve">   trait    </w:t>
      </w:r>
      <w:r>
        <w:t xml:space="preserve">   phenotype    </w:t>
      </w:r>
      <w:r>
        <w:t xml:space="preserve">   genotype    </w:t>
      </w:r>
      <w:r>
        <w:t xml:space="preserve">   diploid    </w:t>
      </w:r>
      <w:r>
        <w:t xml:space="preserve">   haploid    </w:t>
      </w:r>
      <w:r>
        <w:t xml:space="preserve">   egg    </w:t>
      </w:r>
      <w:r>
        <w:t xml:space="preserve">   sperm    </w:t>
      </w:r>
      <w:r>
        <w:t xml:space="preserve">   fertilization    </w:t>
      </w:r>
      <w:r>
        <w:t xml:space="preserve">   inheritance    </w:t>
      </w:r>
      <w:r>
        <w:t xml:space="preserve">   pedigree    </w:t>
      </w:r>
      <w:r>
        <w:t xml:space="preserve">   punnettsquare    </w:t>
      </w:r>
      <w:r>
        <w:t xml:space="preserve">   meiosis    </w:t>
      </w:r>
      <w:r>
        <w:t xml:space="preserve">   reproduction    </w:t>
      </w:r>
      <w:r>
        <w:t xml:space="preserve">   sexual    </w:t>
      </w:r>
      <w:r>
        <w:t xml:space="preserve">   spindlefibers    </w:t>
      </w:r>
      <w:r>
        <w:t xml:space="preserve">   cytokinesis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interphase    </w:t>
      </w:r>
      <w:r>
        <w:t xml:space="preserve">   cellcycle    </w:t>
      </w:r>
      <w:r>
        <w:t xml:space="preserve">   mitosis    </w:t>
      </w:r>
      <w:r>
        <w:t xml:space="preserve">   asexual    </w:t>
      </w:r>
      <w:r>
        <w:t xml:space="preserve">   allele    </w:t>
      </w:r>
      <w:r>
        <w:t xml:space="preserve">   hybrid    </w:t>
      </w:r>
      <w:r>
        <w:t xml:space="preserve">   purebred    </w:t>
      </w:r>
      <w:r>
        <w:t xml:space="preserve">   homozygous    </w:t>
      </w:r>
      <w:r>
        <w:t xml:space="preserve">   heterozygous    </w:t>
      </w:r>
      <w:r>
        <w:t xml:space="preserve">   recessive    </w:t>
      </w:r>
      <w:r>
        <w:t xml:space="preserve">   dominant    </w:t>
      </w:r>
      <w:r>
        <w:t xml:space="preserve">   doublehelix    </w:t>
      </w:r>
      <w:r>
        <w:t xml:space="preserve">   replication    </w:t>
      </w:r>
      <w:r>
        <w:t xml:space="preserve">   guanine    </w:t>
      </w:r>
      <w:r>
        <w:t xml:space="preserve">   thymine    </w:t>
      </w:r>
      <w:r>
        <w:t xml:space="preserve">   cytosine    </w:t>
      </w:r>
      <w:r>
        <w:t xml:space="preserve">   adenine    </w:t>
      </w:r>
      <w:r>
        <w:t xml:space="preserve">   aminoacids    </w:t>
      </w:r>
      <w:r>
        <w:t xml:space="preserve">   mutation    </w:t>
      </w:r>
      <w:r>
        <w:t xml:space="preserve">   chromosome    </w:t>
      </w:r>
      <w:r>
        <w:t xml:space="preserve">   dna    </w:t>
      </w:r>
      <w:r>
        <w:t xml:space="preserve">   genes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Heredity: Inheritance &amp; Variation of Traits</dc:title>
  <dcterms:created xsi:type="dcterms:W3CDTF">2021-10-11T08:56:38Z</dcterms:created>
  <dcterms:modified xsi:type="dcterms:W3CDTF">2021-10-11T08:56:38Z</dcterms:modified>
</cp:coreProperties>
</file>