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Heredity and Adaptation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Hair color    </w:t>
      </w:r>
      <w:r>
        <w:t xml:space="preserve">   eye color    </w:t>
      </w:r>
      <w:r>
        <w:t xml:space="preserve">   Traits    </w:t>
      </w:r>
      <w:r>
        <w:t xml:space="preserve">   Behavioral adaptation    </w:t>
      </w:r>
      <w:r>
        <w:t xml:space="preserve">   Structural adaptation    </w:t>
      </w:r>
      <w:r>
        <w:t xml:space="preserve">   Predator    </w:t>
      </w:r>
      <w:r>
        <w:t xml:space="preserve">   Offspring    </w:t>
      </w:r>
      <w:r>
        <w:t xml:space="preserve">   Allele    </w:t>
      </w:r>
      <w:r>
        <w:t xml:space="preserve">   Recessive traits    </w:t>
      </w:r>
      <w:r>
        <w:t xml:space="preserve">   Dominant trait    </w:t>
      </w:r>
      <w:r>
        <w:t xml:space="preserve">   Variations    </w:t>
      </w:r>
      <w:r>
        <w:t xml:space="preserve">   Nucleus    </w:t>
      </w:r>
      <w:r>
        <w:t xml:space="preserve">   Genes    </w:t>
      </w:r>
      <w:r>
        <w:t xml:space="preserve">   Chromosomes    </w:t>
      </w:r>
      <w:r>
        <w:t xml:space="preserve">   Cells    </w:t>
      </w:r>
      <w:r>
        <w:t xml:space="preserve">   Heredity    </w:t>
      </w:r>
      <w:r>
        <w:t xml:space="preserve">   Inherited trait    </w:t>
      </w:r>
      <w:r>
        <w:t xml:space="preserve">   Learn behavior    </w:t>
      </w:r>
      <w:r>
        <w:t xml:space="preserve">   Hibernation    </w:t>
      </w:r>
      <w:r>
        <w:t xml:space="preserve">   Migration    </w:t>
      </w:r>
      <w:r>
        <w:t xml:space="preserve">   Metamorphosis    </w:t>
      </w:r>
      <w:r>
        <w:t xml:space="preserve">   Instinct    </w:t>
      </w:r>
      <w:r>
        <w:t xml:space="preserve">   Oxygen    </w:t>
      </w:r>
      <w:r>
        <w:t xml:space="preserve">   Adaptation    </w:t>
      </w:r>
      <w:r>
        <w:t xml:space="preserve">   Shelter    </w:t>
      </w:r>
      <w:r>
        <w:t xml:space="preserve">   Mimicry    </w:t>
      </w:r>
      <w:r>
        <w:t xml:space="preserve">   Environment    </w:t>
      </w:r>
      <w:r>
        <w:t xml:space="preserve">   Camouflage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Heredity and Adaptation</dc:title>
  <dcterms:created xsi:type="dcterms:W3CDTF">2021-10-11T08:55:39Z</dcterms:created>
  <dcterms:modified xsi:type="dcterms:W3CDTF">2021-10-11T08:55:39Z</dcterms:modified>
</cp:coreProperties>
</file>