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Here's My Dollar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piece    </w:t>
      </w:r>
      <w:r>
        <w:t xml:space="preserve">   peace    </w:t>
      </w:r>
      <w:r>
        <w:t xml:space="preserve">   they're    </w:t>
      </w:r>
      <w:r>
        <w:t xml:space="preserve">   there    </w:t>
      </w:r>
      <w:r>
        <w:t xml:space="preserve">   you're    </w:t>
      </w:r>
      <w:r>
        <w:t xml:space="preserve">   your    </w:t>
      </w:r>
      <w:r>
        <w:t xml:space="preserve">   its    </w:t>
      </w:r>
      <w:r>
        <w:t xml:space="preserve">   rowed    </w:t>
      </w:r>
      <w:r>
        <w:t xml:space="preserve">   road    </w:t>
      </w:r>
      <w:r>
        <w:t xml:space="preserve">   rode    </w:t>
      </w:r>
      <w:r>
        <w:t xml:space="preserve">   beat    </w:t>
      </w:r>
      <w:r>
        <w:t xml:space="preserve">   beet    </w:t>
      </w:r>
      <w:r>
        <w:t xml:space="preserve">   sail    </w:t>
      </w:r>
      <w:r>
        <w:t xml:space="preserve">   sale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Here's My Dollar</dc:title>
  <dcterms:created xsi:type="dcterms:W3CDTF">2021-10-11T08:56:49Z</dcterms:created>
  <dcterms:modified xsi:type="dcterms:W3CDTF">2021-10-11T08:56:49Z</dcterms:modified>
</cp:coreProperties>
</file>