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Heritage Day 24 September </w:t>
      </w:r>
    </w:p>
    <w:p>
      <w:pPr>
        <w:pStyle w:val="Questions"/>
      </w:pPr>
      <w:r>
        <w:t xml:space="preserve">1. OSXHA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PPA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3. DIVTESRIY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PPA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5. LUZU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NUOQGHSUM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MSAOOAS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RIAEKNARFA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NAEUAGLG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TERLUUC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Day 24 September </dc:title>
  <dcterms:created xsi:type="dcterms:W3CDTF">2021-10-11T08:57:40Z</dcterms:created>
  <dcterms:modified xsi:type="dcterms:W3CDTF">2021-10-11T08:57:40Z</dcterms:modified>
</cp:coreProperties>
</file>