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Heritage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biltong    </w:t>
      </w:r>
      <w:r>
        <w:t xml:space="preserve">   bunny chow    </w:t>
      </w:r>
      <w:r>
        <w:t xml:space="preserve">   rights    </w:t>
      </w:r>
      <w:r>
        <w:t xml:space="preserve">   fairness    </w:t>
      </w:r>
      <w:r>
        <w:t xml:space="preserve">   equality    </w:t>
      </w:r>
      <w:r>
        <w:t xml:space="preserve">   religion    </w:t>
      </w:r>
      <w:r>
        <w:t xml:space="preserve">   tolerance    </w:t>
      </w:r>
      <w:r>
        <w:t xml:space="preserve">   tradition    </w:t>
      </w:r>
      <w:r>
        <w:t xml:space="preserve">   game reserves    </w:t>
      </w:r>
      <w:r>
        <w:t xml:space="preserve">   big five    </w:t>
      </w:r>
      <w:r>
        <w:t xml:space="preserve">   sotho    </w:t>
      </w:r>
      <w:r>
        <w:t xml:space="preserve">   venda    </w:t>
      </w:r>
      <w:r>
        <w:t xml:space="preserve">   xhosa    </w:t>
      </w:r>
      <w:r>
        <w:t xml:space="preserve">   english    </w:t>
      </w:r>
      <w:r>
        <w:t xml:space="preserve">   afrikaans    </w:t>
      </w:r>
      <w:r>
        <w:t xml:space="preserve">   zulu    </w:t>
      </w:r>
      <w:r>
        <w:t xml:space="preserve">   shield    </w:t>
      </w:r>
      <w:r>
        <w:t xml:space="preserve">   diversity    </w:t>
      </w:r>
      <w:r>
        <w:t xml:space="preserve">   africa    </w:t>
      </w:r>
      <w:r>
        <w:t xml:space="preserve">   culture    </w:t>
      </w:r>
      <w:r>
        <w:t xml:space="preserve">   freedom    </w:t>
      </w:r>
      <w:r>
        <w:t xml:space="preserve">   Madiba    </w:t>
      </w:r>
      <w:r>
        <w:t xml:space="preserve">   melktert    </w:t>
      </w:r>
      <w:r>
        <w:t xml:space="preserve">   boerewors    </w:t>
      </w:r>
      <w:r>
        <w:t xml:space="preserve">   indaba    </w:t>
      </w:r>
      <w:r>
        <w:t xml:space="preserve">   bobotie    </w:t>
      </w:r>
      <w:r>
        <w:t xml:space="preserve">   kraal    </w:t>
      </w:r>
      <w:r>
        <w:t xml:space="preserve">   veldskoen    </w:t>
      </w:r>
      <w:r>
        <w:t xml:space="preserve">   samoosa    </w:t>
      </w:r>
      <w:r>
        <w:t xml:space="preserve">   braaivleis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Day</dc:title>
  <dcterms:created xsi:type="dcterms:W3CDTF">2021-10-11T08:56:48Z</dcterms:created>
  <dcterms:modified xsi:type="dcterms:W3CDTF">2021-10-11T08:56:48Z</dcterms:modified>
</cp:coreProperties>
</file>