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Heritage Sites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Zulu name 'uKhalamba' for the Drakensberg means ..........?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plants in the coastal are in the Western Cape called?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kind of people lives in the Richtersveld in huts made of straw mats?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island is close to Cape Town, where Mandela was kept in prison?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another name for a baby bed?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hit the Vredefort Dome many years ago?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highest mountain in South Africa?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Heritage is something you ...................?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word for old bones?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what province will you find the Golden Rhino?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Sites</dc:title>
  <dcterms:created xsi:type="dcterms:W3CDTF">2021-10-11T08:56:17Z</dcterms:created>
  <dcterms:modified xsi:type="dcterms:W3CDTF">2021-10-11T08:56:17Z</dcterms:modified>
</cp:coreProperties>
</file>