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Hermeneutica 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Dos verdades que parecen contradictorias pero las dos son ciertas.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estudio sistematico de la palabra para poder dar interpretacion a la Biblia.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Una historia usada como una metafora extendida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Una exajeracion.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cumplimiento de un Tipo en el Nuevo Testamento se llama: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 misterio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 cuento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estudio del origen de las palabras y su significado.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Una comparacion (ilustracion) que NO usa las palabras "como" o "semejante."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Esta palabra se usa para describir que la Biblia no tiene fallas.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Una comparacion usando las palabras "como" y "semejante."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Hermeneutica Vocabulario</dc:title>
  <dcterms:created xsi:type="dcterms:W3CDTF">2021-10-11T08:57:51Z</dcterms:created>
  <dcterms:modified xsi:type="dcterms:W3CDTF">2021-10-11T08:57:51Z</dcterms:modified>
</cp:coreProperties>
</file>