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Hernia Surgery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direct inguinal hernia is a result of weakness in the floor of the?  These hernias is more likely to develop in men over the age of 40.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Femoral hernias are prone to develop incarceration.  What is the term used when the tissue is trapped and blood supply cut off?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repair techniques use a piece of mesh to bridge the hernia defect?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hernias may occur in infants at or just after birth and may resolve by three or four years of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hernias appear just below the groin crease and are usually the result of pregnancy and childbirth.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hernias represent approximately two thirds of adult hernias and are much more common in men than in women.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laparoscopic tension free hernia repair called?  This term is used because the hernia is being repaired from behind the abdominal wall.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indirect inguinal hernia occurs through the natural weakness in the internal?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hernia that appears in the abdomen at the site of a previous surgery?  Also, known as a ventral hernia.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inguinal hernias are repaired in this fashio the recurrence rates may be higher than 15%, which means that the hernia may reappear in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hernias are slightly different, they are a weakness or opening in the diaphragm which can lead to heartburn, pain, and erosion of the esophagus?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hernias occur due to a weakness, gap, or opening in the muscles or tendons of the upper adbominal wall, on a line between the breast bone and the navel or umbilicus?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Sterile, woven material made from a synthetic plastic-like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Children's hernias are almost always (opposed to acquired)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Hernia Surgery</dc:title>
  <dcterms:created xsi:type="dcterms:W3CDTF">2021-10-11T08:57:12Z</dcterms:created>
  <dcterms:modified xsi:type="dcterms:W3CDTF">2021-10-11T08:57:12Z</dcterms:modified>
</cp:coreProperties>
</file>