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 the prowl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Mrs. Kent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'60s cartoon Johnny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Source of Superman's strength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A.k.a. Dark Knight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Daily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New home of Kal 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Clark's boss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Speeder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Sky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stretches the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Batman's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Gotham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Puzzling foe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Batman's assist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Lethal 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Fortress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Justice</w:t>
            </w:r>
          </w:p>
        </w:tc>
      </w:tr>
    </w:tbl>
    <w:p>
      <w:pPr>
        <w:pStyle w:val="WordBankMedium"/>
      </w:pPr>
      <w:r>
        <w:t xml:space="preserve">   Aqua    </w:t>
      </w:r>
      <w:r>
        <w:t xml:space="preserve">   Quest    </w:t>
      </w:r>
      <w:r>
        <w:t xml:space="preserve">   Kryptonite     </w:t>
      </w:r>
      <w:r>
        <w:t xml:space="preserve">   Riddler    </w:t>
      </w:r>
      <w:r>
        <w:t xml:space="preserve">   Cape    </w:t>
      </w:r>
      <w:r>
        <w:t xml:space="preserve">   Batman     </w:t>
      </w:r>
      <w:r>
        <w:t xml:space="preserve">   Flash    </w:t>
      </w:r>
      <w:r>
        <w:t xml:space="preserve">   Martha    </w:t>
      </w:r>
      <w:r>
        <w:t xml:space="preserve">   Perry White    </w:t>
      </w:r>
      <w:r>
        <w:t xml:space="preserve">   Arrow    </w:t>
      </w:r>
      <w:r>
        <w:t xml:space="preserve">   Planet    </w:t>
      </w:r>
      <w:r>
        <w:t xml:space="preserve">   Robin    </w:t>
      </w:r>
      <w:r>
        <w:t xml:space="preserve">   City    </w:t>
      </w:r>
      <w:r>
        <w:t xml:space="preserve">   Lex    </w:t>
      </w:r>
      <w:r>
        <w:t xml:space="preserve">   Catwoman    </w:t>
      </w:r>
      <w:r>
        <w:t xml:space="preserve">   League    </w:t>
      </w:r>
      <w:r>
        <w:t xml:space="preserve">   Plastic Man    </w:t>
      </w:r>
      <w:r>
        <w:t xml:space="preserve">   Signal    </w:t>
      </w:r>
      <w:r>
        <w:t xml:space="preserve">   Red    </w:t>
      </w:r>
      <w:r>
        <w:t xml:space="preserve">   Yellow sun    </w:t>
      </w:r>
      <w:r>
        <w:t xml:space="preserve">   Solitude    </w:t>
      </w:r>
      <w:r>
        <w:t xml:space="preserve">   Earth    </w:t>
      </w:r>
      <w:r>
        <w:t xml:space="preserve">   Bruce Wayne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Heroes</dc:title>
  <dcterms:created xsi:type="dcterms:W3CDTF">2021-10-11T08:57:04Z</dcterms:created>
  <dcterms:modified xsi:type="dcterms:W3CDTF">2021-10-11T08:57:04Z</dcterms:modified>
</cp:coreProperties>
</file>