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Roberto Clemente    </w:t>
      </w:r>
      <w:r>
        <w:t xml:space="preserve">   George Washington Carver    </w:t>
      </w:r>
      <w:r>
        <w:t xml:space="preserve">   George Washington    </w:t>
      </w:r>
      <w:r>
        <w:t xml:space="preserve">   Marie Curie    </w:t>
      </w:r>
      <w:r>
        <w:t xml:space="preserve">   Cesar Chavez    </w:t>
      </w:r>
      <w:r>
        <w:t xml:space="preserve">   Mohatma Gandhi    </w:t>
      </w:r>
      <w:r>
        <w:t xml:space="preserve">   Thomas Edison    </w:t>
      </w:r>
      <w:r>
        <w:t xml:space="preserve">   Sojourner Truth    </w:t>
      </w:r>
      <w:r>
        <w:t xml:space="preserve">   John F. Kennedy    </w:t>
      </w:r>
      <w:r>
        <w:t xml:space="preserve">   Ellen Ochoa    </w:t>
      </w:r>
      <w:r>
        <w:t xml:space="preserve">   Irena Sendler    </w:t>
      </w:r>
      <w:r>
        <w:t xml:space="preserve">   Harriet Tubman    </w:t>
      </w:r>
      <w:r>
        <w:t xml:space="preserve">   Elijah McCoy    </w:t>
      </w:r>
      <w:r>
        <w:t xml:space="preserve">   Thomas Jefferson    </w:t>
      </w:r>
      <w:r>
        <w:t xml:space="preserve">   Elizabeth Cady Stanton    </w:t>
      </w:r>
      <w:r>
        <w:t xml:space="preserve">   Louis Braille    </w:t>
      </w:r>
      <w:r>
        <w:t xml:space="preserve">   Helen Keller    </w:t>
      </w:r>
      <w:r>
        <w:t xml:space="preserve">   Sonia Sotomayor    </w:t>
      </w:r>
      <w:r>
        <w:t xml:space="preserve">   Jane Goodall    </w:t>
      </w:r>
      <w:r>
        <w:t xml:space="preserve">   Susan B Anthony    </w:t>
      </w:r>
      <w:r>
        <w:t xml:space="preserve">   Jackie Robinson    </w:t>
      </w:r>
      <w:r>
        <w:t xml:space="preserve">   Franklin Roosevelt    </w:t>
      </w:r>
      <w:r>
        <w:t xml:space="preserve">   Abraham Lincoln    </w:t>
      </w:r>
      <w:r>
        <w:t xml:space="preserve">   Lou Gehrig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</dc:title>
  <dcterms:created xsi:type="dcterms:W3CDTF">2021-10-11T08:57:47Z</dcterms:created>
  <dcterms:modified xsi:type="dcterms:W3CDTF">2021-10-11T08:57:47Z</dcterms:modified>
</cp:coreProperties>
</file>