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Martin Luther King    </w:t>
      </w:r>
      <w:r>
        <w:t xml:space="preserve">   Florence Nightingale    </w:t>
      </w:r>
      <w:r>
        <w:t xml:space="preserve">    Rosa Parks    </w:t>
      </w:r>
      <w:r>
        <w:t xml:space="preserve">   Amelia Earhart    </w:t>
      </w:r>
      <w:r>
        <w:t xml:space="preserve">   Harriet Tubman    </w:t>
      </w:r>
      <w:r>
        <w:t xml:space="preserve">   George Washington    </w:t>
      </w:r>
      <w:r>
        <w:t xml:space="preserve">   Thomas Edison    </w:t>
      </w:r>
      <w:r>
        <w:t xml:space="preserve">   Clara Barton    </w:t>
      </w:r>
      <w:r>
        <w:t xml:space="preserve">   Willma Rudolph    </w:t>
      </w:r>
      <w:r>
        <w:t xml:space="preserve">   Abraham Lincoln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</dc:title>
  <dcterms:created xsi:type="dcterms:W3CDTF">2021-10-11T08:56:16Z</dcterms:created>
  <dcterms:modified xsi:type="dcterms:W3CDTF">2021-10-11T08:56:16Z</dcterms:modified>
</cp:coreProperties>
</file>