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Heroes Of Olympus Series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Fleecy???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Gaia good or evil?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the author of this series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Percy Jackson's girlfriend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Pluto's Greek form?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book did I get you for your bday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name of the harpy that Percy, Hazel and Frank befriend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does Leo fall in love with on his  first adventure? - The Snow Goddess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Gaia??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cohort are Hazel, Frank and Percy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Hazel's brother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Hazel's curse????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name of the blind man in book 2 that gets killed by gorgon blood (the left arm)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name of the little boat that Hazel, Percy and Frank went on in the second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Piper's mother??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Heroes Of Olympus Series</dc:title>
  <dcterms:created xsi:type="dcterms:W3CDTF">2021-10-11T08:57:06Z</dcterms:created>
  <dcterms:modified xsi:type="dcterms:W3CDTF">2021-10-11T08:57:06Z</dcterms:modified>
</cp:coreProperties>
</file>