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Heroes &amp; Villains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Ant Man    </w:t>
      </w:r>
      <w:r>
        <w:t xml:space="preserve">   Aquagirl    </w:t>
      </w:r>
      <w:r>
        <w:t xml:space="preserve">   Avengers    </w:t>
      </w:r>
      <w:r>
        <w:t xml:space="preserve">   Batman    </w:t>
      </w:r>
      <w:r>
        <w:t xml:space="preserve">   Batwoman    </w:t>
      </w:r>
      <w:r>
        <w:t xml:space="preserve">   Bionic Boy    </w:t>
      </w:r>
      <w:r>
        <w:t xml:space="preserve">   Black Panther    </w:t>
      </w:r>
      <w:r>
        <w:t xml:space="preserve">   Black Widow    </w:t>
      </w:r>
      <w:r>
        <w:t xml:space="preserve">   Captain America    </w:t>
      </w:r>
      <w:r>
        <w:t xml:space="preserve">   Catwoman    </w:t>
      </w:r>
      <w:r>
        <w:t xml:space="preserve">   Cyclone    </w:t>
      </w:r>
      <w:r>
        <w:t xml:space="preserve">   Dash    </w:t>
      </w:r>
      <w:r>
        <w:t xml:space="preserve">   Doctor Doom    </w:t>
      </w:r>
      <w:r>
        <w:t xml:space="preserve">   Doctor Octopus    </w:t>
      </w:r>
      <w:r>
        <w:t xml:space="preserve">   Elastigirl    </w:t>
      </w:r>
      <w:r>
        <w:t xml:space="preserve">   Fantastic Four    </w:t>
      </w:r>
      <w:r>
        <w:t xml:space="preserve">   Flash    </w:t>
      </w:r>
      <w:r>
        <w:t xml:space="preserve">   Frozone    </w:t>
      </w:r>
      <w:r>
        <w:t xml:space="preserve">   Gotham    </w:t>
      </w:r>
      <w:r>
        <w:t xml:space="preserve">   Green Arrow    </w:t>
      </w:r>
      <w:r>
        <w:t xml:space="preserve">   Green Lantern    </w:t>
      </w:r>
      <w:r>
        <w:t xml:space="preserve">   Harley Quinn    </w:t>
      </w:r>
      <w:r>
        <w:t xml:space="preserve">   Hero    </w:t>
      </w:r>
      <w:r>
        <w:t xml:space="preserve">   Hulk    </w:t>
      </w:r>
      <w:r>
        <w:t xml:space="preserve">   Invisible Woman    </w:t>
      </w:r>
      <w:r>
        <w:t xml:space="preserve">   Iron Man    </w:t>
      </w:r>
      <w:r>
        <w:t xml:space="preserve">   Jack-Jack    </w:t>
      </w:r>
      <w:r>
        <w:t xml:space="preserve">   Joker    </w:t>
      </w:r>
      <w:r>
        <w:t xml:space="preserve">   Lex Luthor    </w:t>
      </w:r>
      <w:r>
        <w:t xml:space="preserve">   Magma    </w:t>
      </w:r>
      <w:r>
        <w:t xml:space="preserve">   Magneto    </w:t>
      </w:r>
      <w:r>
        <w:t xml:space="preserve">   Marvel    </w:t>
      </w:r>
      <w:r>
        <w:t xml:space="preserve">   Marvelman    </w:t>
      </w:r>
      <w:r>
        <w:t xml:space="preserve">   Medusa    </w:t>
      </w:r>
      <w:r>
        <w:t xml:space="preserve">   Miss Ovakimyan    </w:t>
      </w:r>
      <w:r>
        <w:t xml:space="preserve">   Mr Incredible    </w:t>
      </w:r>
      <w:r>
        <w:t xml:space="preserve">   Mrs Lachal    </w:t>
      </w:r>
      <w:r>
        <w:t xml:space="preserve">   Ms Marvel    </w:t>
      </w:r>
      <w:r>
        <w:t xml:space="preserve">   Mystique    </w:t>
      </w:r>
      <w:r>
        <w:t xml:space="preserve">   Onomatopoeia    </w:t>
      </w:r>
      <w:r>
        <w:t xml:space="preserve">   Riddler    </w:t>
      </w:r>
      <w:r>
        <w:t xml:space="preserve">   Robin    </w:t>
      </w:r>
      <w:r>
        <w:t xml:space="preserve">   Sandman    </w:t>
      </w:r>
      <w:r>
        <w:t xml:space="preserve">   Sidekick    </w:t>
      </w:r>
      <w:r>
        <w:t xml:space="preserve">   Spider Man    </w:t>
      </w:r>
      <w:r>
        <w:t xml:space="preserve">   Stan Lee    </w:t>
      </w:r>
      <w:r>
        <w:t xml:space="preserve">   Storm    </w:t>
      </w:r>
      <w:r>
        <w:t xml:space="preserve">   Supergirl    </w:t>
      </w:r>
      <w:r>
        <w:t xml:space="preserve">   Superman    </w:t>
      </w:r>
      <w:r>
        <w:t xml:space="preserve">   Syndrome    </w:t>
      </w:r>
      <w:r>
        <w:t xml:space="preserve">   Thor    </w:t>
      </w:r>
      <w:r>
        <w:t xml:space="preserve">   Two-Face    </w:t>
      </w:r>
      <w:r>
        <w:t xml:space="preserve">   Venom    </w:t>
      </w:r>
      <w:r>
        <w:t xml:space="preserve">   Villain    </w:t>
      </w:r>
      <w:r>
        <w:t xml:space="preserve">   Wolverine    </w:t>
      </w:r>
      <w:r>
        <w:t xml:space="preserve">   Wonder Woman    </w:t>
      </w:r>
      <w:r>
        <w:t xml:space="preserve">   Zoom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&amp; Villains</dc:title>
  <dcterms:created xsi:type="dcterms:W3CDTF">2021-10-11T08:57:55Z</dcterms:created>
  <dcterms:modified xsi:type="dcterms:W3CDTF">2021-10-11T08:57:55Z</dcterms:modified>
</cp:coreProperties>
</file>