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Heroes and Villains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tony stark    </w:t>
      </w:r>
      <w:r>
        <w:t xml:space="preserve">   captain america    </w:t>
      </w:r>
      <w:r>
        <w:t xml:space="preserve">   flash    </w:t>
      </w:r>
      <w:r>
        <w:t xml:space="preserve">   gotham    </w:t>
      </w:r>
      <w:r>
        <w:t xml:space="preserve">   justice    </w:t>
      </w:r>
      <w:r>
        <w:t xml:space="preserve">   professor xavier    </w:t>
      </w:r>
      <w:r>
        <w:t xml:space="preserve">   kryptonite    </w:t>
      </w:r>
      <w:r>
        <w:t xml:space="preserve">   imbatman    </w:t>
      </w:r>
      <w:r>
        <w:t xml:space="preserve">   cersei lannister    </w:t>
      </w:r>
      <w:r>
        <w:t xml:space="preserve">   john snow    </w:t>
      </w:r>
      <w:r>
        <w:t xml:space="preserve">   terminator    </w:t>
      </w:r>
      <w:r>
        <w:t xml:space="preserve">   stan lee    </w:t>
      </w:r>
      <w:r>
        <w:t xml:space="preserve">   marvel    </w:t>
      </w:r>
      <w:r>
        <w:t xml:space="preserve">   mutants    </w:t>
      </w:r>
      <w:r>
        <w:t xml:space="preserve">   avengers    </w:t>
      </w:r>
      <w:r>
        <w:t xml:space="preserve">   greenlantern    </w:t>
      </w:r>
      <w:r>
        <w:t xml:space="preserve">   blackwidow    </w:t>
      </w:r>
      <w:r>
        <w:t xml:space="preserve">   power    </w:t>
      </w:r>
      <w:r>
        <w:t xml:space="preserve">   daredevil    </w:t>
      </w:r>
      <w:r>
        <w:t xml:space="preserve">   humanity    </w:t>
      </w:r>
      <w:r>
        <w:t xml:space="preserve">   vengeance    </w:t>
      </w:r>
      <w:r>
        <w:t xml:space="preserve">   superstrength    </w:t>
      </w:r>
      <w:r>
        <w:t xml:space="preserve">   aquaman    </w:t>
      </w:r>
      <w:r>
        <w:t xml:space="preserve">   wolverine    </w:t>
      </w:r>
      <w:r>
        <w:t xml:space="preserve">   catwoman    </w:t>
      </w:r>
      <w:r>
        <w:t xml:space="preserve">   wonderwoman    </w:t>
      </w:r>
      <w:r>
        <w:t xml:space="preserve">   hulksmash    </w:t>
      </w:r>
      <w:r>
        <w:t xml:space="preserve">   sidekick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 and Villains</dc:title>
  <dcterms:created xsi:type="dcterms:W3CDTF">2021-10-11T08:56:29Z</dcterms:created>
  <dcterms:modified xsi:type="dcterms:W3CDTF">2021-10-11T08:56:29Z</dcterms:modified>
</cp:coreProperties>
</file>