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fearless    </w:t>
      </w:r>
      <w:r>
        <w:t xml:space="preserve">   dependable    </w:t>
      </w:r>
      <w:r>
        <w:t xml:space="preserve">   lifesaver    </w:t>
      </w:r>
      <w:r>
        <w:t xml:space="preserve">   fast    </w:t>
      </w:r>
      <w:r>
        <w:t xml:space="preserve">   strong    </w:t>
      </w:r>
      <w:r>
        <w:t xml:space="preserve">   protect    </w:t>
      </w:r>
      <w:r>
        <w:t xml:space="preserve">   defend    </w:t>
      </w:r>
      <w:r>
        <w:t xml:space="preserve">   power    </w:t>
      </w:r>
      <w:r>
        <w:t xml:space="preserve">   honor    </w:t>
      </w:r>
      <w:r>
        <w:t xml:space="preserve">   noble    </w:t>
      </w:r>
      <w:r>
        <w:t xml:space="preserve">   brave    </w:t>
      </w:r>
      <w:r>
        <w:t xml:space="preserve">   courage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</dc:title>
  <dcterms:created xsi:type="dcterms:W3CDTF">2021-10-11T08:56:08Z</dcterms:created>
  <dcterms:modified xsi:type="dcterms:W3CDTF">2021-10-11T08:56:08Z</dcterms:modified>
</cp:coreProperties>
</file>