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 of Olympus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Spider that weaves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 of Hephaestus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Daughter of Aphrodite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Queen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Storm Spirit in the form of a Stallion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the Giants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giant that lived on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Mother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Artemis's lead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of Athena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 of snow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Poseidon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of Olympus</dc:title>
  <dcterms:created xsi:type="dcterms:W3CDTF">2021-10-11T08:58:04Z</dcterms:created>
  <dcterms:modified xsi:type="dcterms:W3CDTF">2021-10-11T08:58:04Z</dcterms:modified>
</cp:coreProperties>
</file>