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Heroes of Olympus 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Thalia    </w:t>
      </w:r>
      <w:r>
        <w:t xml:space="preserve">   Olympians    </w:t>
      </w:r>
      <w:r>
        <w:t xml:space="preserve">   Quest    </w:t>
      </w:r>
      <w:r>
        <w:t xml:space="preserve">   Connor    </w:t>
      </w:r>
      <w:r>
        <w:t xml:space="preserve">   Travis     </w:t>
      </w:r>
      <w:r>
        <w:t xml:space="preserve">   Katie    </w:t>
      </w:r>
      <w:r>
        <w:t xml:space="preserve">   Chris    </w:t>
      </w:r>
      <w:r>
        <w:t xml:space="preserve">   Clarisse    </w:t>
      </w:r>
      <w:r>
        <w:t xml:space="preserve">   Demigod    </w:t>
      </w:r>
      <w:r>
        <w:t xml:space="preserve">   Percabeth    </w:t>
      </w:r>
      <w:r>
        <w:t xml:space="preserve">   Will    </w:t>
      </w:r>
      <w:r>
        <w:t xml:space="preserve">   Nico    </w:t>
      </w:r>
      <w:r>
        <w:t xml:space="preserve">   Reyna    </w:t>
      </w:r>
      <w:r>
        <w:t xml:space="preserve">   Frank    </w:t>
      </w:r>
      <w:r>
        <w:t xml:space="preserve">   Hazel    </w:t>
      </w:r>
      <w:r>
        <w:t xml:space="preserve">   Leo    </w:t>
      </w:r>
      <w:r>
        <w:t xml:space="preserve">   Jason    </w:t>
      </w:r>
      <w:r>
        <w:t xml:space="preserve">   Piper    </w:t>
      </w:r>
      <w:r>
        <w:t xml:space="preserve">   Annabeth    </w:t>
      </w:r>
      <w:r>
        <w:t xml:space="preserve">   Percy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Heroes of Olympus WS</dc:title>
  <dcterms:created xsi:type="dcterms:W3CDTF">2021-10-11T08:56:13Z</dcterms:created>
  <dcterms:modified xsi:type="dcterms:W3CDTF">2021-10-11T08:56:13Z</dcterms:modified>
</cp:coreProperties>
</file>