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Heros In 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Andrea    </w:t>
      </w:r>
      <w:r>
        <w:t xml:space="preserve">   Ann    </w:t>
      </w:r>
      <w:r>
        <w:t xml:space="preserve">   Betty    </w:t>
      </w:r>
      <w:r>
        <w:t xml:space="preserve">   Burnie    </w:t>
      </w:r>
      <w:r>
        <w:t xml:space="preserve">   Candice    </w:t>
      </w:r>
      <w:r>
        <w:t xml:space="preserve">   Daimon    </w:t>
      </w:r>
      <w:r>
        <w:t xml:space="preserve">   Daniel    </w:t>
      </w:r>
      <w:r>
        <w:t xml:space="preserve">   Dave    </w:t>
      </w:r>
      <w:r>
        <w:t xml:space="preserve">   Deborrah    </w:t>
      </w:r>
      <w:r>
        <w:t xml:space="preserve">   Freda    </w:t>
      </w:r>
      <w:r>
        <w:t xml:space="preserve">   Hanna    </w:t>
      </w:r>
      <w:r>
        <w:t xml:space="preserve">   Jerry    </w:t>
      </w:r>
      <w:r>
        <w:t xml:space="preserve">   Jim    </w:t>
      </w:r>
      <w:r>
        <w:t xml:space="preserve">   Kathy    </w:t>
      </w:r>
      <w:r>
        <w:t xml:space="preserve">   Luke    </w:t>
      </w:r>
      <w:r>
        <w:t xml:space="preserve">   Mark    </w:t>
      </w:r>
      <w:r>
        <w:t xml:space="preserve">   Mindy    </w:t>
      </w:r>
      <w:r>
        <w:t xml:space="preserve">   Nephi    </w:t>
      </w:r>
      <w:r>
        <w:t xml:space="preserve">   Pam    </w:t>
      </w:r>
      <w:r>
        <w:t xml:space="preserve">   Ray    </w:t>
      </w:r>
      <w:r>
        <w:t xml:space="preserve">   Rita    </w:t>
      </w:r>
      <w:r>
        <w:t xml:space="preserve">   Roger    </w:t>
      </w:r>
      <w:r>
        <w:t xml:space="preserve">   Stella    </w:t>
      </w:r>
      <w:r>
        <w:t xml:space="preserve">   Steve    </w:t>
      </w:r>
      <w:r>
        <w:t xml:space="preserve">   Steven    </w:t>
      </w:r>
      <w:r>
        <w:t xml:space="preserve">   Taylor    </w:t>
      </w:r>
      <w:r>
        <w:t xml:space="preserve">   Terri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Heros In a Puzzle</dc:title>
  <dcterms:created xsi:type="dcterms:W3CDTF">2021-10-11T08:56:43Z</dcterms:created>
  <dcterms:modified xsi:type="dcterms:W3CDTF">2021-10-11T08:56:43Z</dcterms:modified>
</cp:coreProperties>
</file>