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Hero's Journey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Medium"/>
      </w:pPr>
      <w:r>
        <w:t xml:space="preserve">   journey    </w:t>
      </w:r>
      <w:r>
        <w:t xml:space="preserve">   ogre    </w:t>
      </w:r>
      <w:r>
        <w:t xml:space="preserve">   villagers    </w:t>
      </w:r>
      <w:r>
        <w:t xml:space="preserve">   king    </w:t>
      </w:r>
      <w:r>
        <w:t xml:space="preserve">   battle    </w:t>
      </w:r>
      <w:r>
        <w:t xml:space="preserve">   warrior    </w:t>
      </w:r>
      <w:r>
        <w:t xml:space="preserve">   mage    </w:t>
      </w:r>
      <w:r>
        <w:t xml:space="preserve">   hero    </w:t>
      </w:r>
      <w:r>
        <w:t xml:space="preserve">   heart    </w:t>
      </w:r>
      <w:r>
        <w:t xml:space="preserve">   castle    </w:t>
      </w:r>
      <w:r>
        <w:t xml:space="preserve">   courage    </w:t>
      </w:r>
      <w:r>
        <w:t xml:space="preserve">   dragon    </w:t>
      </w:r>
      <w:r>
        <w:t xml:space="preserve">   Knowledge    </w:t>
      </w:r>
      <w:r>
        <w:t xml:space="preserve">   narrator    </w:t>
      </w:r>
      <w:r>
        <w:t xml:space="preserve">   princess    </w:t>
      </w:r>
      <w:r>
        <w:t xml:space="preserve">   sorceror    </w:t>
      </w:r>
      <w:r>
        <w:t xml:space="preserve">   sphynx    </w:t>
      </w:r>
      <w:r>
        <w:t xml:space="preserve">   trust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Hero's Journey</dc:title>
  <dcterms:created xsi:type="dcterms:W3CDTF">2021-10-11T08:56:12Z</dcterms:created>
  <dcterms:modified xsi:type="dcterms:W3CDTF">2021-10-11T08:56:12Z</dcterms:modified>
</cp:coreProperties>
</file>