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Hershey Park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tilt a whirl    </w:t>
      </w:r>
      <w:r>
        <w:t xml:space="preserve">   whip    </w:t>
      </w:r>
      <w:r>
        <w:t xml:space="preserve">   wave swinger    </w:t>
      </w:r>
      <w:r>
        <w:t xml:space="preserve">   cocoa cruiser    </w:t>
      </w:r>
      <w:r>
        <w:t xml:space="preserve">   dry gulch railroad    </w:t>
      </w:r>
      <w:r>
        <w:t xml:space="preserve">   starship america    </w:t>
      </w:r>
      <w:r>
        <w:t xml:space="preserve">   twin turnpike    </w:t>
      </w:r>
      <w:r>
        <w:t xml:space="preserve">   howler    </w:t>
      </w:r>
      <w:r>
        <w:t xml:space="preserve">   the claw    </w:t>
      </w:r>
      <w:r>
        <w:t xml:space="preserve">   tea cups    </w:t>
      </w:r>
      <w:r>
        <w:t xml:space="preserve">   skyview    </w:t>
      </w:r>
      <w:r>
        <w:t xml:space="preserve">   monorail    </w:t>
      </w:r>
      <w:r>
        <w:t xml:space="preserve">   pirate    </w:t>
      </w:r>
      <w:r>
        <w:t xml:space="preserve">   fender bender    </w:t>
      </w:r>
      <w:r>
        <w:t xml:space="preserve">   whirlwind    </w:t>
      </w:r>
      <w:r>
        <w:t xml:space="preserve">   vortex    </w:t>
      </w:r>
      <w:r>
        <w:t xml:space="preserve">   tidal force    </w:t>
      </w:r>
      <w:r>
        <w:t xml:space="preserve">   wave rider    </w:t>
      </w:r>
      <w:r>
        <w:t xml:space="preserve">   krackle    </w:t>
      </w:r>
      <w:r>
        <w:t xml:space="preserve">   mr godbar    </w:t>
      </w:r>
      <w:r>
        <w:t xml:space="preserve">   chocolate world    </w:t>
      </w:r>
      <w:r>
        <w:t xml:space="preserve">   sandcastle cove    </w:t>
      </w:r>
      <w:r>
        <w:t xml:space="preserve">   kisses    </w:t>
      </w:r>
      <w:r>
        <w:t xml:space="preserve">   coal cracker    </w:t>
      </w:r>
      <w:r>
        <w:t xml:space="preserve">   carrousel    </w:t>
      </w:r>
      <w:r>
        <w:t xml:space="preserve">   ferris wheel    </w:t>
      </w:r>
      <w:r>
        <w:t xml:space="preserve">   frontier flyers    </w:t>
      </w:r>
      <w:r>
        <w:t xml:space="preserve">   sidewinder    </w:t>
      </w:r>
      <w:r>
        <w:t xml:space="preserve">   skyrush    </w:t>
      </w:r>
      <w:r>
        <w:t xml:space="preserve">   trailblazer    </w:t>
      </w:r>
      <w:r>
        <w:t xml:space="preserve">   wild mouse    </w:t>
      </w:r>
      <w:r>
        <w:t xml:space="preserve">   sooperdooperlooper    </w:t>
      </w:r>
      <w:r>
        <w:t xml:space="preserve">   laff trakk    </w:t>
      </w:r>
      <w:r>
        <w:t xml:space="preserve">   great bear    </w:t>
      </w:r>
      <w:r>
        <w:t xml:space="preserve">   reeses    </w:t>
      </w:r>
      <w:r>
        <w:t xml:space="preserve">   jolly rancher    </w:t>
      </w:r>
      <w:r>
        <w:t xml:space="preserve">   twizzler    </w:t>
      </w:r>
      <w:r>
        <w:t xml:space="preserve">   chocolate    </w:t>
      </w:r>
      <w:r>
        <w:t xml:space="preserve">   Hershey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Hershey Park 2015</dc:title>
  <dcterms:created xsi:type="dcterms:W3CDTF">2021-10-11T08:56:46Z</dcterms:created>
  <dcterms:modified xsi:type="dcterms:W3CDTF">2021-10-11T08:56:46Z</dcterms:modified>
</cp:coreProperties>
</file>