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Hersiening - Meervoude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vurk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koerant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gesig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vloot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hoera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duif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vliegtuig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byt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Hersiening - Meervoude</dc:title>
  <dcterms:created xsi:type="dcterms:W3CDTF">2021-10-11T08:58:30Z</dcterms:created>
  <dcterms:modified xsi:type="dcterms:W3CDTF">2021-10-11T08:58:30Z</dcterms:modified>
</cp:coreProperties>
</file>