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Hersiening - antonieme, meervoude, intensiewe vorm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Intensiewe vorm van glad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Antoniem vir lelik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Intensiewe vorm van fris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Intensiewe vorm van skoon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Antoniem vir diep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Intensiewe vorm van kwaad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Antoniem vir 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Intensiewe vorm van 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Meervoud van spoor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Intensiewe vorm van klein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Meervoud van 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Intensiewe vorm van seker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Meervoud van vlieg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Intensiewe vorm van dood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Meervoud van aand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Meervoud van huis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Intensiewe vorm van alleen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Antoniem vir suinig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Intensiewe vorm van duur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Antoniem vir siek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Meervoud van spieel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Intensiewe vorm van koud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Intensiewe vorm van donker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Intensiewe vorm van vreemd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Intensiewe vorm van vol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Meervoud van mot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Intensiewe vorm van lig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Antoniem vir laat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Antoniem vir dag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Intensiewe vorm van 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Antoniem vir dikwels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Intensiewe vorm van lekker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Intensiewe vorm van suur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Meervoud van dag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Antoniem vir droog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Antoniem vir groot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Antoniem vir mak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Mervoud van plafon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Meervoud van koning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Antoniem vir wen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Hersiening - antonieme, meervoude, intensiewe vorm</dc:title>
  <dcterms:created xsi:type="dcterms:W3CDTF">2021-10-11T08:58:26Z</dcterms:created>
  <dcterms:modified xsi:type="dcterms:W3CDTF">2021-10-11T08:58:26Z</dcterms:modified>
</cp:coreProperties>
</file>