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Hestia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symbol    </w:t>
      </w:r>
      <w:r>
        <w:t xml:space="preserve">   Myth    </w:t>
      </w:r>
      <w:r>
        <w:t xml:space="preserve">   Eldest    </w:t>
      </w:r>
      <w:r>
        <w:t xml:space="preserve">   Hearth    </w:t>
      </w:r>
      <w:r>
        <w:t xml:space="preserve">   fire    </w:t>
      </w:r>
      <w:r>
        <w:t xml:space="preserve">   Earth    </w:t>
      </w:r>
      <w:r>
        <w:t xml:space="preserve">   pure     </w:t>
      </w:r>
      <w:r>
        <w:t xml:space="preserve">   Immortal    </w:t>
      </w:r>
      <w:r>
        <w:t xml:space="preserve">   Greece    </w:t>
      </w:r>
      <w:r>
        <w:t xml:space="preserve">   goddess    </w:t>
      </w:r>
      <w:r>
        <w:t xml:space="preserve">   hestia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Hestia Word Search</dc:title>
  <dcterms:created xsi:type="dcterms:W3CDTF">2021-10-11T08:56:58Z</dcterms:created>
  <dcterms:modified xsi:type="dcterms:W3CDTF">2021-10-11T08:56:58Z</dcterms:modified>
</cp:coreProperties>
</file>