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Hezekiah Trusts the Lord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Sent by God into the Assyrian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few godly kings of Judah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Prophet sent to encourage Hezekiah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Country that God rescued Judah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Hezekish's _______would be captured by Babylon in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Isaiah prophesied would capture Judah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Ruthless, braggy king of Assyria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years God promised to extend Hezekiah's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 of a promise to Hezekiah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Hezekiah tore these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Hezekiah Trusts the Lord</dc:title>
  <dcterms:created xsi:type="dcterms:W3CDTF">2021-10-11T08:57:18Z</dcterms:created>
  <dcterms:modified xsi:type="dcterms:W3CDTF">2021-10-11T08:57:18Z</dcterms:modified>
</cp:coreProperties>
</file>