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Graduate    </w:t>
      </w:r>
      <w:r>
        <w:t xml:space="preserve">   Diploma    </w:t>
      </w:r>
      <w:r>
        <w:t xml:space="preserve">   Dareka    </w:t>
      </w:r>
      <w:r>
        <w:t xml:space="preserve">   Alexis    </w:t>
      </w:r>
      <w:r>
        <w:t xml:space="preserve">   Shantrell    </w:t>
      </w:r>
      <w:r>
        <w:t xml:space="preserve">   Joshua    </w:t>
      </w:r>
      <w:r>
        <w:t xml:space="preserve">   Valerie    </w:t>
      </w:r>
      <w:r>
        <w:t xml:space="preserve">   Timothy    </w:t>
      </w:r>
      <w:r>
        <w:t xml:space="preserve">   Jeremiah    </w:t>
      </w:r>
      <w:r>
        <w:t xml:space="preserve">   Mitchell    </w:t>
      </w:r>
      <w:r>
        <w:t xml:space="preserve">   Jacques    </w:t>
      </w:r>
      <w:r>
        <w:t xml:space="preserve">   Hemphill    </w:t>
      </w:r>
      <w:r>
        <w:t xml:space="preserve">   Tyquiesha    </w:t>
      </w:r>
      <w:r>
        <w:t xml:space="preserve">   Geometry    </w:t>
      </w:r>
      <w:r>
        <w:t xml:space="preserve">   Life Science    </w:t>
      </w:r>
      <w:r>
        <w:t xml:space="preserve">   Earth Science    </w:t>
      </w:r>
      <w:r>
        <w:t xml:space="preserve">   Solve    </w:t>
      </w:r>
      <w:r>
        <w:t xml:space="preserve">   Problems    </w:t>
      </w:r>
      <w:r>
        <w:t xml:space="preserve">   Algebra    </w:t>
      </w:r>
      <w:r>
        <w:t xml:space="preserve">   Master    </w:t>
      </w:r>
      <w:r>
        <w:t xml:space="preserve">   Success    </w:t>
      </w:r>
      <w:r>
        <w:t xml:space="preserve">   Reading    </w:t>
      </w:r>
      <w:r>
        <w:t xml:space="preserve">   Content Area    </w:t>
      </w:r>
      <w:r>
        <w:t xml:space="preserve">   Essay    </w:t>
      </w:r>
      <w:r>
        <w:t xml:space="preserve">   Writing    </w:t>
      </w:r>
      <w:r>
        <w:t xml:space="preserve">   Social Studies    </w:t>
      </w:r>
      <w:r>
        <w:t xml:space="preserve">   Science    </w:t>
      </w:r>
      <w:r>
        <w:t xml:space="preserve">   English    </w:t>
      </w:r>
      <w:r>
        <w:t xml:space="preserve">   Mathematics    </w:t>
      </w:r>
      <w:r>
        <w:t xml:space="preserve">   Tests    </w:t>
      </w:r>
      <w:r>
        <w:t xml:space="preserve">   HiSET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HiSET</dc:title>
  <dcterms:created xsi:type="dcterms:W3CDTF">2021-10-11T09:01:36Z</dcterms:created>
  <dcterms:modified xsi:type="dcterms:W3CDTF">2021-10-11T09:01:36Z</dcterms:modified>
</cp:coreProperties>
</file>