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Hidden Figures Crossword Puzzle                                       By: Daniel Brown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African American women helped launch our nation into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power of mathematics helped _________ make it to the moon safely.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Dorothy Vaughan was born in _______ City, Missouri.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  Jackson worked with Dorothy Vaughan to figure out how to send humans flying through the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 Hoover was a perfect addition for any research team.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________,Virginia is where the story takes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four women had to try their hardest to figure out a way for the ________ to launch safely into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Harry F. Byrd was the reason why blacks and whites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________ was the very first artificial Earth satellite.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four African American women who worked at NASA were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Dorothy Hoover, Katherine Goble, and Mary Jackson met each other, they gotten on 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Before working at NASA, Dorothy Vaughan worked at a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 Darden worked at the wind tunnel control at the Langley Research Center.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Since back then, blacks and whites couldn't be together, Christine Darden had to go to a college which was only for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Women that were classified as mathematicians or computers were paid more than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After the success of NASA sending astronauts to the moon, Katherine thought about a way to send astronauts to _______ such as Mars.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 means the capable of speeds equal to or exceeding five times the speed of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four women were all ________ Americans.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Katherine, Dorothy, Mary, and Christine were working hard by using their mathematical minds to help the United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Mary Jackson attended classes in _______ High School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Hidden Figures Crossword Puzzle                                       By: Daniel Brown</dc:title>
  <dcterms:created xsi:type="dcterms:W3CDTF">2021-10-11T08:57:51Z</dcterms:created>
  <dcterms:modified xsi:type="dcterms:W3CDTF">2021-10-11T08:57:51Z</dcterms:modified>
</cp:coreProperties>
</file>