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Hidden Food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priceless (4)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revealing (4)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abundant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beggar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appearance (4)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champion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scornful (4)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piece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impeachment (5)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screaming (5)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repeat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floats (4)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Food items</dc:title>
  <dcterms:created xsi:type="dcterms:W3CDTF">2021-10-12T14:23:05Z</dcterms:created>
  <dcterms:modified xsi:type="dcterms:W3CDTF">2021-10-12T14:23:05Z</dcterms:modified>
</cp:coreProperties>
</file>