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Hidden Staircase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Mansion    </w:t>
      </w:r>
      <w:r>
        <w:t xml:space="preserve">   Twin Elms    </w:t>
      </w:r>
      <w:r>
        <w:t xml:space="preserve">   Haunted    </w:t>
      </w:r>
      <w:r>
        <w:t xml:space="preserve">   Marriage    </w:t>
      </w:r>
      <w:r>
        <w:t xml:space="preserve">   Engaged    </w:t>
      </w:r>
      <w:r>
        <w:t xml:space="preserve">   Fiance    </w:t>
      </w:r>
      <w:r>
        <w:t xml:space="preserve">   Miss. Flora    </w:t>
      </w:r>
      <w:r>
        <w:t xml:space="preserve">   Lawyer    </w:t>
      </w:r>
      <w:r>
        <w:t xml:space="preserve">   Robbery    </w:t>
      </w:r>
      <w:r>
        <w:t xml:space="preserve">   Stolen    </w:t>
      </w:r>
      <w:r>
        <w:t xml:space="preserve">   Ghost    </w:t>
      </w:r>
      <w:r>
        <w:t xml:space="preserve">   Mystery    </w:t>
      </w:r>
      <w:r>
        <w:t xml:space="preserve">   Hidden    </w:t>
      </w:r>
      <w:r>
        <w:t xml:space="preserve">   Drew    </w:t>
      </w:r>
      <w:r>
        <w:t xml:space="preserve">   Nancy    </w:t>
      </w:r>
      <w:r>
        <w:t xml:space="preserve">   Staircase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Hidden Staircase Word Search </dc:title>
  <dcterms:created xsi:type="dcterms:W3CDTF">2021-10-12T14:23:32Z</dcterms:created>
  <dcterms:modified xsi:type="dcterms:W3CDTF">2021-10-12T14:23:32Z</dcterms:modified>
</cp:coreProperties>
</file>