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Hietaset ristikko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mitä äiti pelkää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makea juoma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makeinen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kutittaa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-silakka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-split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gran turismossa olla toisen perässä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-paita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mämmi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meidän perhe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-housut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huulipuna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tarve levätä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Irina tykkää laittaa jogurttiin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lomamatkalla keksityn espanjan kielisen laulun 11. sana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Hietaset ristikko</dc:title>
  <dcterms:created xsi:type="dcterms:W3CDTF">2021-10-11T08:59:14Z</dcterms:created>
  <dcterms:modified xsi:type="dcterms:W3CDTF">2021-10-11T08:59:14Z</dcterms:modified>
</cp:coreProperties>
</file>