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High-Frequency 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beside    </w:t>
      </w:r>
      <w:r>
        <w:t xml:space="preserve">   sideways    </w:t>
      </w:r>
      <w:r>
        <w:t xml:space="preserve">   inside    </w:t>
      </w:r>
      <w:r>
        <w:t xml:space="preserve">   throughout    </w:t>
      </w:r>
      <w:r>
        <w:t xml:space="preserve">   checkout    </w:t>
      </w:r>
      <w:r>
        <w:t xml:space="preserve">   without    </w:t>
      </w:r>
      <w:r>
        <w:t xml:space="preserve">   everyone    </w:t>
      </w:r>
      <w:r>
        <w:t xml:space="preserve">   anyone    </w:t>
      </w:r>
      <w:r>
        <w:t xml:space="preserve">   anything    </w:t>
      </w:r>
      <w:r>
        <w:t xml:space="preserve">   nothing    </w:t>
      </w:r>
      <w:r>
        <w:t xml:space="preserve">   everything    </w:t>
      </w:r>
      <w:r>
        <w:t xml:space="preserve">   itself    </w:t>
      </w:r>
      <w:r>
        <w:t xml:space="preserve">   herself    </w:t>
      </w:r>
      <w:r>
        <w:t xml:space="preserve">   yourself    </w:t>
      </w:r>
      <w:r>
        <w:t xml:space="preserve">   themselves    </w:t>
      </w:r>
      <w:r>
        <w:t xml:space="preserve">   myself    </w:t>
      </w:r>
      <w:r>
        <w:t xml:space="preserve">   himself    </w:t>
      </w:r>
      <w:r>
        <w:t xml:space="preserve">   someone    </w:t>
      </w:r>
      <w:r>
        <w:t xml:space="preserve">   somehow    </w:t>
      </w:r>
      <w:r>
        <w:t xml:space="preserve">   somewhere    </w:t>
      </w:r>
      <w:r>
        <w:t xml:space="preserve">   sometime    </w:t>
      </w:r>
      <w:r>
        <w:t xml:space="preserve">   something    </w:t>
      </w:r>
      <w:r>
        <w:t xml:space="preserve">   somebody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High-Frequency Compound Words</dc:title>
  <dcterms:created xsi:type="dcterms:W3CDTF">2021-10-11T08:58:30Z</dcterms:created>
  <dcterms:modified xsi:type="dcterms:W3CDTF">2021-10-11T08:58:30Z</dcterms:modified>
</cp:coreProperties>
</file>