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High Frequency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very    </w:t>
      </w:r>
      <w:r>
        <w:t xml:space="preserve">   they    </w:t>
      </w:r>
      <w:r>
        <w:t xml:space="preserve">   then    </w:t>
      </w:r>
      <w:r>
        <w:t xml:space="preserve">   where    </w:t>
      </w:r>
      <w:r>
        <w:t xml:space="preserve">   Down    </w:t>
      </w:r>
      <w:r>
        <w:t xml:space="preserve">   because    </w:t>
      </w:r>
      <w:r>
        <w:t xml:space="preserve">   friend    </w:t>
      </w:r>
      <w:r>
        <w:t xml:space="preserve">   every    </w:t>
      </w:r>
      <w:r>
        <w:t xml:space="preserve">   before    </w:t>
      </w:r>
      <w:r>
        <w:t xml:space="preserve">   again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Frequency Words</dc:title>
  <dcterms:created xsi:type="dcterms:W3CDTF">2021-10-11T08:57:46Z</dcterms:created>
  <dcterms:modified xsi:type="dcterms:W3CDTF">2021-10-11T08:57:46Z</dcterms:modified>
</cp:coreProperties>
</file>