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Frequency Words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hide     </w:t>
      </w:r>
      <w:r>
        <w:t xml:space="preserve">   hill     </w:t>
      </w:r>
      <w:r>
        <w:t xml:space="preserve">   dog     </w:t>
      </w:r>
      <w:r>
        <w:t xml:space="preserve">   dad     </w:t>
      </w:r>
      <w:r>
        <w:t xml:space="preserve">   something     </w:t>
      </w:r>
      <w:r>
        <w:t xml:space="preserve">   cant     </w:t>
      </w:r>
      <w:r>
        <w:t xml:space="preserve">   across     </w:t>
      </w:r>
      <w:r>
        <w:t xml:space="preserve">   almost     </w:t>
      </w:r>
      <w:r>
        <w:t xml:space="preserve">   home     </w:t>
      </w:r>
      <w:r>
        <w:t xml:space="preserve">   anything     </w:t>
      </w:r>
      <w:r>
        <w:t xml:space="preserve">   year     </w:t>
      </w:r>
      <w:r>
        <w:t xml:space="preserve">   down     </w:t>
      </w:r>
      <w:r>
        <w:t xml:space="preserve">   cat     </w:t>
      </w:r>
      <w:r>
        <w:t xml:space="preserve">   take     </w:t>
      </w:r>
      <w:r>
        <w:t xml:space="preserve">   books     </w:t>
      </w:r>
      <w:r>
        <w:t xml:space="preserve">   help     </w:t>
      </w:r>
      <w:r>
        <w:t xml:space="preserve">   know     </w:t>
      </w:r>
      <w:r>
        <w:t xml:space="preserve">   world     </w:t>
      </w:r>
      <w:r>
        <w:t xml:space="preserve">   city     </w:t>
      </w:r>
      <w:r>
        <w:t xml:space="preserve">   good     </w:t>
      </w:r>
      <w:r>
        <w:t xml:space="preserve">   bus     </w:t>
      </w:r>
      <w:r>
        <w:t xml:space="preserve">   week     </w:t>
      </w:r>
      <w:r>
        <w:t xml:space="preserve">   become    </w:t>
      </w:r>
      <w:r>
        <w:t xml:space="preserve">   use     </w:t>
      </w:r>
      <w:r>
        <w:t xml:space="preserve">   tell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Words List 2</dc:title>
  <dcterms:created xsi:type="dcterms:W3CDTF">2021-10-11T08:57:44Z</dcterms:created>
  <dcterms:modified xsi:type="dcterms:W3CDTF">2021-10-11T08:57:44Z</dcterms:modified>
</cp:coreProperties>
</file>