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clubs    </w:t>
      </w:r>
      <w:r>
        <w:t xml:space="preserve">   good food    </w:t>
      </w:r>
      <w:r>
        <w:t xml:space="preserve">   art    </w:t>
      </w:r>
      <w:r>
        <w:t xml:space="preserve">   music    </w:t>
      </w:r>
      <w:r>
        <w:t xml:space="preserve">   football    </w:t>
      </w:r>
      <w:r>
        <w:t xml:space="preserve">   cars    </w:t>
      </w:r>
      <w:r>
        <w:t xml:space="preserve">   jobs    </w:t>
      </w:r>
      <w:r>
        <w:t xml:space="preserve">   career preparation    </w:t>
      </w:r>
      <w:r>
        <w:t xml:space="preserve">   life    </w:t>
      </w:r>
      <w:r>
        <w:t xml:space="preserve">   graduation    </w:t>
      </w:r>
      <w:r>
        <w:t xml:space="preserve">   12th grade    </w:t>
      </w:r>
      <w:r>
        <w:t xml:space="preserve">   11th grade    </w:t>
      </w:r>
      <w:r>
        <w:t xml:space="preserve">   10th grade    </w:t>
      </w:r>
      <w:r>
        <w:t xml:space="preserve">   9th grade    </w:t>
      </w:r>
      <w:r>
        <w:t xml:space="preserve">   friends    </w:t>
      </w:r>
      <w:r>
        <w:t xml:space="preserve">   tutors    </w:t>
      </w:r>
      <w:r>
        <w:t xml:space="preserve">   teachers    </w:t>
      </w:r>
      <w:r>
        <w:t xml:space="preserve">   assistant principals    </w:t>
      </w:r>
      <w:r>
        <w:t xml:space="preserve">   houses    </w:t>
      </w:r>
      <w:r>
        <w:t xml:space="preserve">   principals    </w:t>
      </w:r>
      <w:r>
        <w:t xml:space="preserve">   blocks    </w:t>
      </w:r>
      <w:r>
        <w:t xml:space="preserve">   schedules    </w:t>
      </w:r>
      <w:r>
        <w:t xml:space="preserve">   counselors    </w:t>
      </w:r>
      <w:r>
        <w:t xml:space="preserve">   classes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</dc:title>
  <dcterms:created xsi:type="dcterms:W3CDTF">2021-10-11T08:59:16Z</dcterms:created>
  <dcterms:modified xsi:type="dcterms:W3CDTF">2021-10-11T08:59:16Z</dcterms:modified>
</cp:coreProperties>
</file>