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High School/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course that is required before another course can be taken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business that two or more people own and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organizes, manages, and assumes the risk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share of the ownership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possibility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certificate of completion awarded to a person after successfully completing a required set of college courses in both general and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someone who purchases a good or service with the intent to use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document stating thata person has passed a five-part test in the areas of writing, social studies, science, reading, and math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business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program of study beyond a bachelors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program in which a person learns to do a certain job by working with a skilled worker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description of the goals of a business and how it will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owns stock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fee that colleges charge to take their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temporary paid or unpaid position that involves direct work experience in a career 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education or training following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 rules that influence consumer buying descitions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learning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certificate of completion awarded to a person after completing a program of study in a particular area, usually lasting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continuing for a long period of time to accomplish a task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business owned by many people but treated by the law as though it were owned by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course that is not required but can be chosen by students according to their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creates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methods of paying for education/ training, suchas grants, scholarships,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School/ Career Planning Skills</dc:title>
  <dcterms:created xsi:type="dcterms:W3CDTF">2021-10-11T08:59:06Z</dcterms:created>
  <dcterms:modified xsi:type="dcterms:W3CDTF">2021-10-11T08:59:06Z</dcterms:modified>
</cp:coreProperties>
</file>