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High School &amp; Career Planning Vocabulary Activities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course that is not required but can be chosen by students according to their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program of study beyond a bachelor's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certificate of completion awarded to a person after successfully completing a required set of college courses in both general and specific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unit of measurement that schools use to determine whether students are progressing toward graduation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temporary paid or unpaid position that involves direct work experience in a career field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Apprenticeship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methods of paying for education/training, such as grants, scholarships,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certificate of completion awarded to a person after completing a program of study in a particular area, usually lasting two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 learning on the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document stating that a person has passed a five-part test in the areas of writing, social studies, science, reading, and math</w:t>
            </w:r>
          </w:p>
        </w:tc>
      </w:tr>
    </w:tbl>
    <w:p>
      <w:pPr>
        <w:pStyle w:val="WordBankMedium"/>
      </w:pPr>
      <w:r>
        <w:t xml:space="preserve">   Apprenticeship    </w:t>
      </w:r>
      <w:r>
        <w:t xml:space="preserve">   Associate degree    </w:t>
      </w:r>
      <w:r>
        <w:t xml:space="preserve">   Bachelor's degree    </w:t>
      </w:r>
      <w:r>
        <w:t xml:space="preserve">   Credit    </w:t>
      </w:r>
      <w:r>
        <w:t xml:space="preserve">   Elective    </w:t>
      </w:r>
      <w:r>
        <w:t xml:space="preserve">    Financial aid    </w:t>
      </w:r>
      <w:r>
        <w:t xml:space="preserve">   GED certificate    </w:t>
      </w:r>
      <w:r>
        <w:t xml:space="preserve">   Graduate school     </w:t>
      </w:r>
      <w:r>
        <w:t xml:space="preserve">   Internship    </w:t>
      </w:r>
      <w:r>
        <w:t xml:space="preserve">   On-the-job training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&amp; Career Planning Vocabulary Activities</dc:title>
  <dcterms:created xsi:type="dcterms:W3CDTF">2021-10-11T08:59:52Z</dcterms:created>
  <dcterms:modified xsi:type="dcterms:W3CDTF">2021-10-11T08:59:52Z</dcterms:modified>
</cp:coreProperties>
</file>